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981" w14:textId="77777777" w:rsidR="00E93259" w:rsidRPr="00D7273C" w:rsidRDefault="008E5469" w:rsidP="00D72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F417822" wp14:editId="7DAA7FFF">
            <wp:simplePos x="0" y="0"/>
            <wp:positionH relativeFrom="column">
              <wp:posOffset>5172075</wp:posOffset>
            </wp:positionH>
            <wp:positionV relativeFrom="paragraph">
              <wp:posOffset>-136525</wp:posOffset>
            </wp:positionV>
            <wp:extent cx="1019175" cy="1019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gh Resolution Coin Logo MP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D84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0FD5D10" wp14:editId="62E7F95D">
            <wp:simplePos x="0" y="0"/>
            <wp:positionH relativeFrom="column">
              <wp:posOffset>-622773</wp:posOffset>
            </wp:positionH>
            <wp:positionV relativeFrom="paragraph">
              <wp:posOffset>-372140</wp:posOffset>
            </wp:positionV>
            <wp:extent cx="1823691" cy="12546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4" cy="1260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C2F" w:rsidRPr="00D7273C">
        <w:rPr>
          <w:rFonts w:ascii="Times New Roman" w:hAnsi="Times New Roman" w:cs="Times New Roman"/>
          <w:b/>
          <w:bCs/>
          <w:sz w:val="28"/>
          <w:szCs w:val="28"/>
        </w:rPr>
        <w:t>The United States Police Canine Association, Inc</w:t>
      </w:r>
    </w:p>
    <w:p w14:paraId="59B1EDCA" w14:textId="77777777" w:rsidR="00E93259" w:rsidRPr="00D7273C" w:rsidRDefault="00386C2F" w:rsidP="00D72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73C">
        <w:rPr>
          <w:rFonts w:ascii="Times New Roman" w:hAnsi="Times New Roman" w:cs="Times New Roman"/>
          <w:b/>
          <w:bCs/>
          <w:sz w:val="28"/>
          <w:szCs w:val="28"/>
        </w:rPr>
        <w:t xml:space="preserve">Region 5 </w:t>
      </w:r>
      <w:r w:rsidR="002D736C">
        <w:rPr>
          <w:rFonts w:ascii="Times New Roman" w:hAnsi="Times New Roman" w:cs="Times New Roman"/>
          <w:b/>
          <w:bCs/>
          <w:sz w:val="28"/>
          <w:szCs w:val="28"/>
        </w:rPr>
        <w:t>Trials</w:t>
      </w:r>
    </w:p>
    <w:p w14:paraId="19FC3381" w14:textId="77777777" w:rsidR="00E93259" w:rsidRPr="00D7273C" w:rsidRDefault="00386C2F" w:rsidP="00D72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73C">
        <w:rPr>
          <w:rFonts w:ascii="Times New Roman" w:hAnsi="Times New Roman" w:cs="Times New Roman"/>
          <w:b/>
          <w:bCs/>
          <w:sz w:val="28"/>
          <w:szCs w:val="28"/>
        </w:rPr>
        <w:t xml:space="preserve">Middletown, Ohio </w:t>
      </w:r>
      <w:r w:rsidR="00D7273C">
        <w:rPr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="00B440C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440C1" w:rsidRPr="00B440C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440C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440C1" w:rsidRPr="00B440C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44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7273C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7B509C86" w14:textId="77777777" w:rsidR="00E93259" w:rsidRPr="00155D84" w:rsidRDefault="00155D84">
      <w:pPr>
        <w:spacing w:after="2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78565AB8" wp14:editId="23E3414D">
            <wp:simplePos x="0" y="0"/>
            <wp:positionH relativeFrom="column">
              <wp:posOffset>1828593</wp:posOffset>
            </wp:positionH>
            <wp:positionV relativeFrom="paragraph">
              <wp:posOffset>344805</wp:posOffset>
            </wp:positionV>
            <wp:extent cx="2201176" cy="29133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pherd head (2)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76" cy="291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C2F" w:rsidRPr="00155D84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Registration Form</w:t>
      </w:r>
    </w:p>
    <w:p w14:paraId="5E91B784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sz w:val="24"/>
          <w:szCs w:val="24"/>
        </w:rPr>
        <w:br/>
      </w:r>
      <w:r w:rsidRPr="00155D84">
        <w:rPr>
          <w:rFonts w:ascii="Times New Roman" w:hAnsi="Times New Roman" w:cs="Times New Roman"/>
          <w:b/>
          <w:sz w:val="24"/>
          <w:szCs w:val="24"/>
        </w:rPr>
        <w:t>Name: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Phone: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</w:p>
    <w:p w14:paraId="173A2018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Address: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City: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</w:p>
    <w:p w14:paraId="2BEDE3BB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State: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  </w:t>
      </w:r>
      <w:r w:rsidRPr="00155D84">
        <w:rPr>
          <w:rFonts w:ascii="Times New Roman" w:hAnsi="Times New Roman" w:cs="Times New Roman"/>
          <w:b/>
          <w:sz w:val="24"/>
          <w:szCs w:val="24"/>
        </w:rPr>
        <w:t>Zip:</w:t>
      </w:r>
      <w:r w:rsidRPr="00155D84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Agency: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_____</w:t>
      </w:r>
    </w:p>
    <w:p w14:paraId="60463A73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Agency Address:__________________</w:t>
      </w:r>
      <w:r w:rsidR="00D7273C" w:rsidRPr="00155D84">
        <w:rPr>
          <w:rFonts w:ascii="Times New Roman" w:hAnsi="Times New Roman" w:cs="Times New Roman"/>
          <w:b/>
          <w:sz w:val="24"/>
          <w:szCs w:val="24"/>
        </w:rPr>
        <w:t>__</w:t>
      </w:r>
      <w:r w:rsidRPr="00155D84">
        <w:rPr>
          <w:rFonts w:ascii="Times New Roman" w:hAnsi="Times New Roman" w:cs="Times New Roman"/>
          <w:b/>
          <w:sz w:val="24"/>
          <w:szCs w:val="24"/>
        </w:rPr>
        <w:t>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City: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_______</w:t>
      </w:r>
    </w:p>
    <w:p w14:paraId="013D2C7E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State: ___________ Zip: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Phone: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</w:p>
    <w:p w14:paraId="22E081AB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K-9 Name: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Age: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  </w:t>
      </w:r>
      <w:r w:rsidRPr="00155D84">
        <w:rPr>
          <w:rFonts w:ascii="Times New Roman" w:hAnsi="Times New Roman" w:cs="Times New Roman"/>
          <w:b/>
          <w:sz w:val="24"/>
          <w:szCs w:val="24"/>
        </w:rPr>
        <w:t>Breed:_____________</w:t>
      </w:r>
      <w:r w:rsidR="00D7273C" w:rsidRPr="00155D84">
        <w:rPr>
          <w:rFonts w:ascii="Times New Roman" w:hAnsi="Times New Roman" w:cs="Times New Roman"/>
          <w:b/>
          <w:sz w:val="24"/>
          <w:szCs w:val="24"/>
        </w:rPr>
        <w:t>___</w:t>
      </w:r>
    </w:p>
    <w:p w14:paraId="19DB30D3" w14:textId="77777777" w:rsidR="00CC0001" w:rsidRPr="008758F1" w:rsidRDefault="008758F1" w:rsidP="00CC0001">
      <w:pPr>
        <w:spacing w:line="240" w:lineRule="auto"/>
        <w:rPr>
          <w:b/>
        </w:rPr>
      </w:pPr>
      <w:r w:rsidRPr="008758F1">
        <w:rPr>
          <w:b/>
          <w:i/>
          <w:iCs/>
        </w:rPr>
        <w:t xml:space="preserve">All teams must have USPCA membership up-to-date and trial fees paid prior to participating.  </w:t>
      </w:r>
    </w:p>
    <w:p w14:paraId="08ECDA5F" w14:textId="77777777" w:rsidR="00B440C1" w:rsidRPr="00155D84" w:rsidRDefault="00386C2F" w:rsidP="002D736C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Registration Fee: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223D4" w14:textId="77777777" w:rsidR="00E55E92" w:rsidRDefault="002D736C" w:rsidP="002D736C">
      <w:pPr>
        <w:spacing w:after="200"/>
        <w:rPr>
          <w:rFonts w:ascii="Times New Roman" w:hAnsi="Times New Roman" w:cs="Times New Roman"/>
        </w:rPr>
      </w:pPr>
      <w:r w:rsidRPr="00155D84">
        <w:rPr>
          <w:rFonts w:ascii="Times New Roman" w:hAnsi="Times New Roman" w:cs="Times New Roman"/>
        </w:rPr>
        <w:t>Will be certifying in (Check all that apply):</w:t>
      </w:r>
    </w:p>
    <w:p w14:paraId="78A52569" w14:textId="02CC8301" w:rsidR="00E55E92" w:rsidRPr="00155D84" w:rsidRDefault="00CE5314" w:rsidP="002D736C">
      <w:pPr>
        <w:spacing w:after="2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790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5E92" w:rsidRPr="00155D84">
        <w:rPr>
          <w:rFonts w:ascii="Times New Roman" w:hAnsi="Times New Roman" w:cs="Times New Roman"/>
        </w:rPr>
        <w:t xml:space="preserve"> </w:t>
      </w:r>
      <w:r w:rsidR="00E55E92">
        <w:rPr>
          <w:rFonts w:ascii="Times New Roman" w:hAnsi="Times New Roman" w:cs="Times New Roman"/>
        </w:rPr>
        <w:t xml:space="preserve">Marijuana         </w:t>
      </w:r>
      <w:sdt>
        <w:sdtPr>
          <w:rPr>
            <w:rFonts w:ascii="Times New Roman" w:hAnsi="Times New Roman" w:cs="Times New Roman"/>
          </w:rPr>
          <w:id w:val="-178925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5E92" w:rsidRPr="00155D84">
        <w:rPr>
          <w:rFonts w:ascii="Times New Roman" w:hAnsi="Times New Roman" w:cs="Times New Roman"/>
        </w:rPr>
        <w:t xml:space="preserve"> </w:t>
      </w:r>
      <w:r w:rsidR="00E55E92">
        <w:rPr>
          <w:rFonts w:ascii="Times New Roman" w:hAnsi="Times New Roman" w:cs="Times New Roman"/>
        </w:rPr>
        <w:t>No Marijuana</w:t>
      </w:r>
    </w:p>
    <w:p w14:paraId="22D98AD9" w14:textId="77777777" w:rsidR="00CE5314" w:rsidRDefault="00CE5314" w:rsidP="00CE5314">
      <w:pPr>
        <w:spacing w:after="2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693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736C" w:rsidRPr="00155D84">
        <w:rPr>
          <w:rFonts w:ascii="Times New Roman" w:hAnsi="Times New Roman" w:cs="Times New Roman"/>
        </w:rPr>
        <w:t xml:space="preserve"> Patrol Dog (PD1)</w:t>
      </w:r>
      <w:r w:rsidR="008758F1">
        <w:rPr>
          <w:rFonts w:ascii="Times New Roman" w:hAnsi="Times New Roman" w:cs="Times New Roman"/>
        </w:rPr>
        <w:t xml:space="preserve"> $</w:t>
      </w:r>
      <w:r w:rsidR="00EF6EEC">
        <w:rPr>
          <w:rFonts w:ascii="Times New Roman" w:hAnsi="Times New Roman" w:cs="Times New Roman"/>
        </w:rPr>
        <w:t>100</w:t>
      </w:r>
      <w:r w:rsidR="002D736C" w:rsidRPr="00155D84">
        <w:rPr>
          <w:rFonts w:ascii="Times New Roman" w:hAnsi="Times New Roman" w:cs="Times New Roman"/>
        </w:rPr>
        <w:t xml:space="preserve"> </w:t>
      </w:r>
      <w:r w:rsidR="00E55E9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7886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736C" w:rsidRPr="00155D84">
        <w:rPr>
          <w:rFonts w:ascii="Times New Roman" w:hAnsi="Times New Roman" w:cs="Times New Roman"/>
        </w:rPr>
        <w:t xml:space="preserve">Tracking (PD2) </w:t>
      </w:r>
      <w:r w:rsidR="008758F1">
        <w:rPr>
          <w:rFonts w:ascii="Times New Roman" w:hAnsi="Times New Roman" w:cs="Times New Roman"/>
        </w:rPr>
        <w:t>$</w:t>
      </w:r>
      <w:r w:rsidR="00EF6EEC">
        <w:rPr>
          <w:rFonts w:ascii="Times New Roman" w:hAnsi="Times New Roman" w:cs="Times New Roman"/>
        </w:rPr>
        <w:t>50</w:t>
      </w:r>
      <w:r w:rsidR="002D736C" w:rsidRPr="00155D84">
        <w:rPr>
          <w:rFonts w:ascii="Times New Roman" w:hAnsi="Times New Roman" w:cs="Times New Roman"/>
        </w:rPr>
        <w:t xml:space="preserve"> </w:t>
      </w:r>
      <w:r w:rsidR="00E55E9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921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736C" w:rsidRPr="00155D84">
        <w:rPr>
          <w:rFonts w:ascii="Times New Roman" w:hAnsi="Times New Roman" w:cs="Times New Roman"/>
        </w:rPr>
        <w:t>Narcotic Detection</w:t>
      </w:r>
      <w:r w:rsidR="008B59D3">
        <w:rPr>
          <w:rFonts w:ascii="Times New Roman" w:hAnsi="Times New Roman" w:cs="Times New Roman"/>
        </w:rPr>
        <w:t xml:space="preserve"> $</w:t>
      </w:r>
      <w:r w:rsidR="00EF6EEC">
        <w:rPr>
          <w:rFonts w:ascii="Times New Roman" w:hAnsi="Times New Roman" w:cs="Times New Roman"/>
        </w:rPr>
        <w:t>50</w:t>
      </w:r>
      <w:r w:rsidR="002D736C" w:rsidRPr="00155D84">
        <w:rPr>
          <w:rFonts w:ascii="Times New Roman" w:hAnsi="Times New Roman" w:cs="Times New Roman"/>
        </w:rPr>
        <w:t xml:space="preserve"> </w:t>
      </w:r>
    </w:p>
    <w:p w14:paraId="517F91E2" w14:textId="0EB0779C" w:rsidR="00EE4A1F" w:rsidRDefault="002D736C" w:rsidP="00CE5314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2959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31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5D84">
        <w:rPr>
          <w:rFonts w:ascii="Times New Roman" w:hAnsi="Times New Roman" w:cs="Times New Roman"/>
        </w:rPr>
        <w:t xml:space="preserve">Explosive Detection  </w:t>
      </w:r>
      <w:r w:rsidR="008B59D3">
        <w:rPr>
          <w:rFonts w:ascii="Times New Roman" w:hAnsi="Times New Roman" w:cs="Times New Roman"/>
        </w:rPr>
        <w:t>$</w:t>
      </w:r>
      <w:r w:rsidR="00EF6EEC">
        <w:rPr>
          <w:rFonts w:ascii="Times New Roman" w:hAnsi="Times New Roman" w:cs="Times New Roman"/>
        </w:rPr>
        <w:t>50</w:t>
      </w:r>
      <w:r w:rsidR="00CE531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9973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31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5D84">
        <w:rPr>
          <w:rFonts w:ascii="Times New Roman" w:hAnsi="Times New Roman" w:cs="Times New Roman"/>
        </w:rPr>
        <w:t xml:space="preserve"> Cadaver Detection </w:t>
      </w:r>
      <w:r w:rsidR="008B59D3">
        <w:rPr>
          <w:rFonts w:ascii="Times New Roman" w:hAnsi="Times New Roman" w:cs="Times New Roman"/>
        </w:rPr>
        <w:t>$</w:t>
      </w:r>
      <w:r w:rsidR="00EF6EEC">
        <w:rPr>
          <w:rFonts w:ascii="Times New Roman" w:hAnsi="Times New Roman" w:cs="Times New Roman"/>
        </w:rPr>
        <w:t>50</w:t>
      </w:r>
      <w:r w:rsidR="00386C2F" w:rsidRPr="00155D84">
        <w:rPr>
          <w:rFonts w:ascii="Times New Roman" w:hAnsi="Times New Roman" w:cs="Times New Roman"/>
          <w:sz w:val="24"/>
          <w:szCs w:val="24"/>
        </w:rPr>
        <w:tab/>
      </w:r>
    </w:p>
    <w:p w14:paraId="260C677D" w14:textId="77777777" w:rsidR="00E55E92" w:rsidRDefault="00EE4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is included</w:t>
      </w:r>
      <w:r w:rsidR="00563B46">
        <w:rPr>
          <w:rFonts w:ascii="Times New Roman" w:hAnsi="Times New Roman" w:cs="Times New Roman"/>
          <w:sz w:val="24"/>
          <w:szCs w:val="24"/>
        </w:rPr>
        <w:t xml:space="preserve">. How many guests including yourself will be attending the </w:t>
      </w:r>
    </w:p>
    <w:p w14:paraId="44EAFED3" w14:textId="4028865A" w:rsidR="00E93259" w:rsidRPr="00155D84" w:rsidRDefault="00CE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5E92">
        <w:rPr>
          <w:rFonts w:ascii="Times New Roman" w:hAnsi="Times New Roman" w:cs="Times New Roman"/>
          <w:sz w:val="24"/>
          <w:szCs w:val="24"/>
        </w:rPr>
        <w:t xml:space="preserve">etector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63B46">
        <w:rPr>
          <w:rFonts w:ascii="Times New Roman" w:hAnsi="Times New Roman" w:cs="Times New Roman"/>
          <w:sz w:val="24"/>
          <w:szCs w:val="24"/>
        </w:rPr>
        <w:t>anquet?</w:t>
      </w:r>
      <w:r w:rsidR="00E55E92">
        <w:rPr>
          <w:rFonts w:ascii="Times New Roman" w:hAnsi="Times New Roman" w:cs="Times New Roman"/>
          <w:sz w:val="24"/>
          <w:szCs w:val="24"/>
        </w:rPr>
        <w:t xml:space="preserve"> </w:t>
      </w:r>
      <w:r w:rsidR="00563B46">
        <w:rPr>
          <w:rFonts w:ascii="Times New Roman" w:hAnsi="Times New Roman" w:cs="Times New Roman"/>
          <w:sz w:val="24"/>
          <w:szCs w:val="24"/>
        </w:rPr>
        <w:t>____</w:t>
      </w:r>
      <w:r w:rsidR="00386C2F" w:rsidRPr="00155D84">
        <w:rPr>
          <w:rFonts w:ascii="Times New Roman" w:hAnsi="Times New Roman" w:cs="Times New Roman"/>
          <w:sz w:val="24"/>
          <w:szCs w:val="24"/>
        </w:rPr>
        <w:tab/>
      </w:r>
      <w:r w:rsidR="00E55E92">
        <w:rPr>
          <w:rFonts w:ascii="Times New Roman" w:hAnsi="Times New Roman" w:cs="Times New Roman"/>
          <w:sz w:val="24"/>
          <w:szCs w:val="24"/>
        </w:rPr>
        <w:t xml:space="preserve">PD1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5E92">
        <w:rPr>
          <w:rFonts w:ascii="Times New Roman" w:hAnsi="Times New Roman" w:cs="Times New Roman"/>
          <w:sz w:val="24"/>
          <w:szCs w:val="24"/>
        </w:rPr>
        <w:t>anquet ____</w:t>
      </w:r>
      <w:hyperlink r:id="rId7" w:history="1"/>
    </w:p>
    <w:p w14:paraId="063ECB62" w14:textId="77777777" w:rsidR="00E93259" w:rsidRPr="00155D84" w:rsidRDefault="00E93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0D2334" w14:textId="77777777" w:rsidR="00E93259" w:rsidRPr="00155D84" w:rsidRDefault="00386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Mail to:</w:t>
      </w:r>
      <w:r w:rsidRPr="00155D84">
        <w:rPr>
          <w:rFonts w:ascii="Times New Roman" w:hAnsi="Times New Roman" w:cs="Times New Roman"/>
          <w:b/>
          <w:sz w:val="24"/>
          <w:szCs w:val="24"/>
        </w:rPr>
        <w:tab/>
        <w:t>Middletown Police Department</w:t>
      </w:r>
    </w:p>
    <w:p w14:paraId="3D0C4900" w14:textId="77777777" w:rsidR="00E93259" w:rsidRPr="00155D84" w:rsidRDefault="00386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ab/>
        <w:t xml:space="preserve">ATTN: </w:t>
      </w:r>
      <w:r w:rsidR="00D7273C" w:rsidRPr="00155D84">
        <w:rPr>
          <w:rFonts w:ascii="Times New Roman" w:hAnsi="Times New Roman" w:cs="Times New Roman"/>
          <w:b/>
          <w:sz w:val="24"/>
          <w:szCs w:val="24"/>
        </w:rPr>
        <w:t>Teri Gibson</w:t>
      </w:r>
    </w:p>
    <w:p w14:paraId="1B5946F1" w14:textId="77777777" w:rsidR="00E93259" w:rsidRPr="00155D84" w:rsidRDefault="00386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ab/>
      </w:r>
      <w:r w:rsidR="00D7273C" w:rsidRPr="00155D84">
        <w:rPr>
          <w:rFonts w:ascii="Times New Roman" w:hAnsi="Times New Roman" w:cs="Times New Roman"/>
          <w:b/>
          <w:sz w:val="24"/>
          <w:szCs w:val="24"/>
        </w:rPr>
        <w:t>One</w:t>
      </w:r>
      <w:r w:rsidRPr="00155D84">
        <w:rPr>
          <w:rFonts w:ascii="Times New Roman" w:hAnsi="Times New Roman" w:cs="Times New Roman"/>
          <w:b/>
          <w:sz w:val="24"/>
          <w:szCs w:val="24"/>
        </w:rPr>
        <w:t xml:space="preserve"> Donham Plaza </w:t>
      </w:r>
    </w:p>
    <w:p w14:paraId="4B033908" w14:textId="77777777" w:rsidR="00E93259" w:rsidRDefault="00386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ab/>
        <w:t>Middletown Ohio 45042</w:t>
      </w:r>
    </w:p>
    <w:p w14:paraId="55AFCB8F" w14:textId="77777777" w:rsidR="00FD057F" w:rsidRDefault="00FD0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Checks made payable to Middletown FOPA #2</w:t>
      </w:r>
    </w:p>
    <w:p w14:paraId="54211D1E" w14:textId="77777777" w:rsidR="00157E18" w:rsidRDefault="0015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1566DE85" w14:textId="77777777" w:rsidR="00155D84" w:rsidRDefault="0015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Teri Gibson at </w:t>
      </w:r>
      <w:hyperlink r:id="rId8" w:history="1">
        <w:r w:rsidRPr="008322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terig@cityofmiddletown.org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for any financial questions</w:t>
      </w:r>
      <w:r w:rsidR="008B59D3">
        <w:rPr>
          <w:rFonts w:ascii="Times New Roman" w:hAnsi="Times New Roman" w:cs="Times New Roman"/>
          <w:b/>
          <w:sz w:val="24"/>
          <w:szCs w:val="24"/>
        </w:rPr>
        <w:t>.</w:t>
      </w:r>
    </w:p>
    <w:p w14:paraId="267346E5" w14:textId="77777777" w:rsidR="00EC4212" w:rsidRDefault="00EC42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83532" w14:textId="77777777" w:rsidR="00CE5314" w:rsidRDefault="00386C2F">
      <w:pPr>
        <w:spacing w:after="200"/>
        <w:rPr>
          <w:rFonts w:ascii="Times New Roman" w:hAnsi="Times New Roman" w:cs="Times New Roman"/>
          <w:b/>
          <w:sz w:val="18"/>
          <w:szCs w:val="18"/>
        </w:rPr>
      </w:pPr>
      <w:r w:rsidRPr="00155D84">
        <w:rPr>
          <w:rFonts w:ascii="Times New Roman" w:hAnsi="Times New Roman" w:cs="Times New Roman"/>
          <w:b/>
          <w:sz w:val="18"/>
          <w:szCs w:val="18"/>
        </w:rPr>
        <w:t>I hereby waive and relinquish the USPCA and all its Regions and Districts, the</w:t>
      </w:r>
      <w:r w:rsidR="00D7273C" w:rsidRPr="00155D84">
        <w:rPr>
          <w:rFonts w:ascii="Times New Roman" w:hAnsi="Times New Roman" w:cs="Times New Roman"/>
          <w:b/>
          <w:sz w:val="18"/>
          <w:szCs w:val="18"/>
        </w:rPr>
        <w:t xml:space="preserve"> Middletown</w:t>
      </w:r>
      <w:r w:rsidRPr="00155D84">
        <w:rPr>
          <w:rFonts w:ascii="Times New Roman" w:hAnsi="Times New Roman" w:cs="Times New Roman"/>
          <w:b/>
          <w:sz w:val="18"/>
          <w:szCs w:val="18"/>
        </w:rPr>
        <w:t xml:space="preserve"> Police Department, and all other event organ</w:t>
      </w:r>
      <w:r w:rsidR="00D7273C" w:rsidRPr="00155D84">
        <w:rPr>
          <w:rFonts w:ascii="Times New Roman" w:hAnsi="Times New Roman" w:cs="Times New Roman"/>
          <w:b/>
          <w:sz w:val="18"/>
          <w:szCs w:val="18"/>
        </w:rPr>
        <w:t>ize</w:t>
      </w:r>
      <w:r w:rsidRPr="00155D84">
        <w:rPr>
          <w:rFonts w:ascii="Times New Roman" w:hAnsi="Times New Roman" w:cs="Times New Roman"/>
          <w:b/>
          <w:sz w:val="18"/>
          <w:szCs w:val="18"/>
        </w:rPr>
        <w:t>rs from any injury to myself or K9 while participating in these events.  I also agree to abide by the rules established by the USPCA while attending this event.  My K9 is currently up to date on all required vaccinations.  I accept responsibility for any damage caused by me or my K9 to the hotel, property, or any other person while attending this event.</w:t>
      </w:r>
    </w:p>
    <w:p w14:paraId="7E80D392" w14:textId="5EFC5A7C" w:rsidR="00E93259" w:rsidRPr="00CE5314" w:rsidRDefault="00386C2F">
      <w:pPr>
        <w:spacing w:after="200"/>
        <w:rPr>
          <w:rFonts w:ascii="Times New Roman" w:hAnsi="Times New Roman" w:cs="Times New Roman"/>
          <w:b/>
          <w:sz w:val="18"/>
          <w:szCs w:val="18"/>
        </w:rPr>
      </w:pPr>
      <w:r w:rsidRPr="00155D84">
        <w:rPr>
          <w:rFonts w:ascii="Times New Roman" w:hAnsi="Times New Roman" w:cs="Times New Roman"/>
          <w:b/>
          <w:bCs/>
        </w:rPr>
        <w:t>Signature:</w:t>
      </w:r>
      <w:r w:rsidR="008B59D3">
        <w:rPr>
          <w:rFonts w:ascii="Times New Roman" w:hAnsi="Times New Roman" w:cs="Times New Roman"/>
          <w:b/>
          <w:bCs/>
        </w:rPr>
        <w:t xml:space="preserve"> </w:t>
      </w:r>
      <w:r w:rsidRPr="00155D84">
        <w:rPr>
          <w:rFonts w:ascii="Times New Roman" w:hAnsi="Times New Roman" w:cs="Times New Roman"/>
          <w:b/>
        </w:rPr>
        <w:t xml:space="preserve">__________________________________   </w:t>
      </w:r>
      <w:r w:rsidRPr="00155D84">
        <w:rPr>
          <w:rFonts w:ascii="Times New Roman" w:hAnsi="Times New Roman" w:cs="Times New Roman"/>
          <w:b/>
        </w:rPr>
        <w:tab/>
      </w:r>
      <w:r w:rsidRPr="00155D84">
        <w:rPr>
          <w:rFonts w:ascii="Times New Roman" w:hAnsi="Times New Roman" w:cs="Times New Roman"/>
          <w:b/>
        </w:rPr>
        <w:tab/>
      </w:r>
      <w:r w:rsidRPr="00155D84">
        <w:rPr>
          <w:rFonts w:ascii="Times New Roman" w:hAnsi="Times New Roman" w:cs="Times New Roman"/>
          <w:b/>
          <w:bCs/>
        </w:rPr>
        <w:t>Date:</w:t>
      </w:r>
      <w:r w:rsidRPr="00155D84">
        <w:rPr>
          <w:rFonts w:ascii="Times New Roman" w:hAnsi="Times New Roman" w:cs="Times New Roman"/>
          <w:b/>
        </w:rPr>
        <w:t xml:space="preserve"> __________________________</w:t>
      </w:r>
    </w:p>
    <w:sectPr w:rsidR="00E93259" w:rsidRPr="00CE531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59"/>
    <w:rsid w:val="00155D84"/>
    <w:rsid w:val="00157E18"/>
    <w:rsid w:val="002C0FD4"/>
    <w:rsid w:val="002D736C"/>
    <w:rsid w:val="00386C2F"/>
    <w:rsid w:val="00506DFD"/>
    <w:rsid w:val="00511020"/>
    <w:rsid w:val="00563B46"/>
    <w:rsid w:val="0070091F"/>
    <w:rsid w:val="00817AE4"/>
    <w:rsid w:val="008758F1"/>
    <w:rsid w:val="008B59D3"/>
    <w:rsid w:val="008E5469"/>
    <w:rsid w:val="00AA5452"/>
    <w:rsid w:val="00AA5D15"/>
    <w:rsid w:val="00B440C1"/>
    <w:rsid w:val="00C23518"/>
    <w:rsid w:val="00CB7C0F"/>
    <w:rsid w:val="00CC0001"/>
    <w:rsid w:val="00CE5314"/>
    <w:rsid w:val="00D7273C"/>
    <w:rsid w:val="00E55E92"/>
    <w:rsid w:val="00E93259"/>
    <w:rsid w:val="00EC4212"/>
    <w:rsid w:val="00EE4A1F"/>
    <w:rsid w:val="00EF6EEC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D0A3"/>
  <w15:docId w15:val="{688D375B-C582-42F5-8D13-5E2122F1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E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g@cityofmiddletow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nisj@cityofmiddletow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Shelley</dc:creator>
  <cp:keywords/>
  <dc:description/>
  <cp:lastModifiedBy>Doug Bueltel</cp:lastModifiedBy>
  <cp:revision>3</cp:revision>
  <cp:lastPrinted>2022-01-14T15:49:00Z</cp:lastPrinted>
  <dcterms:created xsi:type="dcterms:W3CDTF">2022-01-20T09:37:00Z</dcterms:created>
  <dcterms:modified xsi:type="dcterms:W3CDTF">2022-01-21T11:16:00Z</dcterms:modified>
</cp:coreProperties>
</file>